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01 марта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146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</w:rPr>
        <w:t>Ветлугина Дениса Ивановича</w:t>
      </w:r>
      <w:r>
        <w:rPr>
          <w:rFonts w:ascii="Times New Roman CYR" w:eastAsia="Times New Roman CYR" w:hAnsi="Times New Roman CYR" w:cs="Times New Roman CYR"/>
        </w:rPr>
        <w:t xml:space="preserve">, </w:t>
      </w:r>
      <w:r>
        <w:rPr>
          <w:rStyle w:val="cat-UserDefinedgrp-20rplc-7"/>
          <w:rFonts w:ascii="Times New Roman CYR" w:eastAsia="Times New Roman CYR" w:hAnsi="Times New Roman CYR" w:cs="Times New Roman CYR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06.12.2023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Ветлугин Д.И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., проживающий по адресу: </w:t>
      </w:r>
      <w:r>
        <w:rPr>
          <w:rStyle w:val="cat-UserDefinedgrp-21rplc-13"/>
          <w:rFonts w:ascii="Times New Roman CYR" w:eastAsia="Times New Roman CYR" w:hAnsi="Times New Roman CYR" w:cs="Times New Roman CYR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086220001538551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25.09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Ветлугин Д.И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Ветлугин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Д.И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24.01.2024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25.09.2023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-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карточкой операции с ВУ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- реестром правонарушений;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Ветлугин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Д.И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Ветлугин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Д.И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Ветлугина</w:t>
      </w:r>
      <w:r>
        <w:rPr>
          <w:rFonts w:ascii="Times New Roman CYR" w:eastAsia="Times New Roman CYR" w:hAnsi="Times New Roman CYR" w:cs="Times New Roman CYR"/>
          <w:b/>
          <w:bCs/>
        </w:rPr>
        <w:t xml:space="preserve"> Дениса Ивановича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виновным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двух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2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0412365400285001462420124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0rplc-7">
    <w:name w:val="cat-UserDefined grp-20 rplc-7"/>
    <w:basedOn w:val="DefaultParagraphFont"/>
  </w:style>
  <w:style w:type="character" w:customStyle="1" w:styleId="cat-UserDefinedgrp-21rplc-13">
    <w:name w:val="cat-UserDefined grp-21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